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F7" w:rsidRPr="00836DF7" w:rsidRDefault="00152F86" w:rsidP="00836DF7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836DF7">
        <w:rPr>
          <w:rFonts w:ascii="HGP創英角ｺﾞｼｯｸUB" w:eastAsia="HGP創英角ｺﾞｼｯｸUB" w:hAnsi="HGP創英角ｺﾞｼｯｸUB" w:hint="eastAsia"/>
          <w:sz w:val="32"/>
        </w:rPr>
        <w:t>関東学園大学</w:t>
      </w:r>
      <w:r w:rsidR="00421613">
        <w:rPr>
          <w:rFonts w:ascii="HGP創英角ｺﾞｼｯｸUB" w:eastAsia="HGP創英角ｺﾞｼｯｸUB" w:hAnsi="HGP創英角ｺﾞｼｯｸUB" w:hint="eastAsia"/>
          <w:sz w:val="32"/>
        </w:rPr>
        <w:t xml:space="preserve">　学内</w:t>
      </w:r>
      <w:r w:rsidRPr="00836DF7">
        <w:rPr>
          <w:rFonts w:ascii="HGP創英角ｺﾞｼｯｸUB" w:eastAsia="HGP創英角ｺﾞｼｯｸUB" w:hAnsi="HGP創英角ｺﾞｼｯｸUB" w:hint="eastAsia"/>
          <w:sz w:val="32"/>
        </w:rPr>
        <w:t>個別説明会申込書</w:t>
      </w:r>
    </w:p>
    <w:p w:rsidR="00152F86" w:rsidRPr="00152F86" w:rsidRDefault="00152F86" w:rsidP="00836DF7">
      <w:pPr>
        <w:jc w:val="right"/>
        <w:rPr>
          <w:sz w:val="21"/>
        </w:rPr>
      </w:pPr>
      <w:r w:rsidRPr="00152F86">
        <w:rPr>
          <w:rFonts w:hint="eastAsia"/>
          <w:sz w:val="21"/>
        </w:rPr>
        <w:t>申込日：平成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042"/>
        <w:gridCol w:w="225"/>
        <w:gridCol w:w="449"/>
        <w:gridCol w:w="251"/>
        <w:gridCol w:w="623"/>
        <w:gridCol w:w="416"/>
        <w:gridCol w:w="18"/>
        <w:gridCol w:w="560"/>
        <w:gridCol w:w="425"/>
        <w:gridCol w:w="112"/>
        <w:gridCol w:w="115"/>
        <w:gridCol w:w="340"/>
        <w:gridCol w:w="426"/>
        <w:gridCol w:w="141"/>
        <w:gridCol w:w="329"/>
        <w:gridCol w:w="1196"/>
        <w:gridCol w:w="1525"/>
      </w:tblGrid>
      <w:tr w:rsidR="00152F86" w:rsidTr="00914EB1">
        <w:trPr>
          <w:trHeight w:val="38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CCCCFF"/>
            <w:vAlign w:val="center"/>
          </w:tcPr>
          <w:p w:rsidR="00152F86" w:rsidRPr="00E62C6F" w:rsidRDefault="001B3411" w:rsidP="00152F86">
            <w:pPr>
              <w:jc w:val="distribute"/>
              <w:rPr>
                <w:b/>
                <w:color w:val="1F497D" w:themeColor="text2"/>
                <w:sz w:val="18"/>
              </w:rPr>
            </w:pPr>
            <w:r w:rsidRPr="00E62C6F">
              <w:rPr>
                <w:rFonts w:hint="eastAsia"/>
                <w:b/>
                <w:color w:val="1F497D" w:themeColor="text2"/>
                <w:sz w:val="18"/>
              </w:rPr>
              <w:t>フリガナ</w:t>
            </w:r>
          </w:p>
        </w:tc>
        <w:tc>
          <w:tcPr>
            <w:tcW w:w="8193" w:type="dxa"/>
            <w:gridSpan w:val="17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52F86" w:rsidRPr="00E4740F" w:rsidRDefault="00152F86" w:rsidP="00152F86">
            <w:pPr>
              <w:rPr>
                <w:sz w:val="20"/>
              </w:rPr>
            </w:pPr>
          </w:p>
        </w:tc>
      </w:tr>
      <w:tr w:rsidR="00E4740F" w:rsidTr="00E4740F">
        <w:trPr>
          <w:trHeight w:val="506"/>
        </w:trPr>
        <w:tc>
          <w:tcPr>
            <w:tcW w:w="1769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E4740F" w:rsidRPr="00E62C6F" w:rsidRDefault="00E4740F" w:rsidP="00E4740F">
            <w:pPr>
              <w:jc w:val="distribute"/>
              <w:rPr>
                <w:b/>
                <w:color w:val="1F497D" w:themeColor="text2"/>
              </w:rPr>
            </w:pPr>
            <w:r>
              <w:rPr>
                <w:rFonts w:hint="eastAsia"/>
                <w:b/>
                <w:color w:val="1F497D" w:themeColor="text2"/>
              </w:rPr>
              <w:t>貴社名</w:t>
            </w:r>
          </w:p>
        </w:tc>
        <w:tc>
          <w:tcPr>
            <w:tcW w:w="8193" w:type="dxa"/>
            <w:gridSpan w:val="1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4740F" w:rsidRPr="00E4740F" w:rsidRDefault="00E4740F" w:rsidP="00152F86">
            <w:pPr>
              <w:rPr>
                <w:sz w:val="28"/>
              </w:rPr>
            </w:pPr>
          </w:p>
        </w:tc>
      </w:tr>
      <w:tr w:rsidR="00E4740F" w:rsidTr="00E4740F">
        <w:trPr>
          <w:trHeight w:val="231"/>
        </w:trPr>
        <w:tc>
          <w:tcPr>
            <w:tcW w:w="1769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E4740F" w:rsidRPr="00E4740F" w:rsidRDefault="00E4740F" w:rsidP="00152F86">
            <w:pPr>
              <w:jc w:val="distribute"/>
              <w:rPr>
                <w:rFonts w:ascii="ＭＳ Ｐ明朝" w:eastAsia="ＭＳ Ｐ明朝" w:hAnsi="ＭＳ Ｐ明朝"/>
                <w:b/>
                <w:color w:val="1F497D" w:themeColor="text2"/>
                <w:sz w:val="18"/>
              </w:rPr>
            </w:pPr>
            <w:r w:rsidRPr="00E4740F">
              <w:rPr>
                <w:rFonts w:ascii="ＭＳ Ｐ明朝" w:eastAsia="ＭＳ Ｐ明朝" w:hAnsi="ＭＳ Ｐ明朝" w:hint="eastAsia"/>
                <w:b/>
                <w:color w:val="1F497D" w:themeColor="text2"/>
                <w:sz w:val="18"/>
              </w:rPr>
              <w:t>ホームページURL：</w:t>
            </w:r>
          </w:p>
        </w:tc>
        <w:tc>
          <w:tcPr>
            <w:tcW w:w="8193" w:type="dxa"/>
            <w:gridSpan w:val="1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40F" w:rsidRPr="00E4740F" w:rsidRDefault="00E4740F" w:rsidP="00E4740F"/>
        </w:tc>
      </w:tr>
      <w:tr w:rsidR="00152F86" w:rsidTr="00074CD3">
        <w:trPr>
          <w:trHeight w:val="567"/>
        </w:trPr>
        <w:tc>
          <w:tcPr>
            <w:tcW w:w="1769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152F86" w:rsidRPr="00E62C6F" w:rsidRDefault="00152F86" w:rsidP="00152F86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業種</w:t>
            </w:r>
          </w:p>
        </w:tc>
        <w:tc>
          <w:tcPr>
            <w:tcW w:w="8193" w:type="dxa"/>
            <w:gridSpan w:val="1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52F86" w:rsidRDefault="00152F86" w:rsidP="00152F86"/>
        </w:tc>
      </w:tr>
      <w:tr w:rsidR="00152F86" w:rsidTr="00074CD3">
        <w:trPr>
          <w:trHeight w:val="567"/>
        </w:trPr>
        <w:tc>
          <w:tcPr>
            <w:tcW w:w="1769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152F86" w:rsidRPr="00E62C6F" w:rsidRDefault="00152F86" w:rsidP="00152F86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募集職種</w:t>
            </w:r>
          </w:p>
        </w:tc>
        <w:tc>
          <w:tcPr>
            <w:tcW w:w="8193" w:type="dxa"/>
            <w:gridSpan w:val="1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52F86" w:rsidRDefault="00152F86" w:rsidP="00152F86"/>
        </w:tc>
      </w:tr>
      <w:tr w:rsidR="00214B62" w:rsidTr="00074CD3">
        <w:trPr>
          <w:trHeight w:val="510"/>
        </w:trPr>
        <w:tc>
          <w:tcPr>
            <w:tcW w:w="1769" w:type="dxa"/>
            <w:tcBorders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14B62" w:rsidRPr="00E62C6F" w:rsidRDefault="00214B62" w:rsidP="00152F86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勤務地</w:t>
            </w:r>
          </w:p>
        </w:tc>
        <w:tc>
          <w:tcPr>
            <w:tcW w:w="4121" w:type="dxa"/>
            <w:gridSpan w:val="10"/>
            <w:tcBorders>
              <w:left w:val="single" w:sz="8" w:space="0" w:color="auto"/>
            </w:tcBorders>
            <w:vAlign w:val="center"/>
          </w:tcPr>
          <w:p w:rsidR="00214B62" w:rsidRDefault="00214B62" w:rsidP="00152F86"/>
        </w:tc>
        <w:tc>
          <w:tcPr>
            <w:tcW w:w="1022" w:type="dxa"/>
            <w:gridSpan w:val="4"/>
            <w:shd w:val="clear" w:color="auto" w:fill="CCCCFF"/>
            <w:vAlign w:val="center"/>
          </w:tcPr>
          <w:p w:rsidR="00214B62" w:rsidRDefault="00214B62" w:rsidP="00214B62">
            <w:pPr>
              <w:jc w:val="distribute"/>
              <w:rPr>
                <w:sz w:val="20"/>
              </w:rPr>
            </w:pPr>
            <w:r w:rsidRPr="00214B62">
              <w:rPr>
                <w:rFonts w:hint="eastAsia"/>
                <w:sz w:val="20"/>
              </w:rPr>
              <w:t>留学生</w:t>
            </w:r>
          </w:p>
          <w:p w:rsidR="00214B62" w:rsidRPr="00214B62" w:rsidRDefault="00214B62" w:rsidP="00214B62">
            <w:pPr>
              <w:jc w:val="distribute"/>
              <w:rPr>
                <w:sz w:val="20"/>
              </w:rPr>
            </w:pPr>
            <w:r w:rsidRPr="00214B62">
              <w:rPr>
                <w:rFonts w:hint="eastAsia"/>
                <w:sz w:val="20"/>
              </w:rPr>
              <w:t>採用</w:t>
            </w:r>
          </w:p>
        </w:tc>
        <w:tc>
          <w:tcPr>
            <w:tcW w:w="1525" w:type="dxa"/>
            <w:gridSpan w:val="2"/>
            <w:tcBorders>
              <w:right w:val="nil"/>
            </w:tcBorders>
            <w:vAlign w:val="center"/>
          </w:tcPr>
          <w:p w:rsidR="00214B62" w:rsidRPr="00E62C6F" w:rsidRDefault="00214B62" w:rsidP="00214B62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E62C6F">
              <w:rPr>
                <w:rFonts w:hint="eastAsia"/>
                <w:sz w:val="22"/>
              </w:rPr>
              <w:t>有</w:t>
            </w:r>
          </w:p>
        </w:tc>
        <w:tc>
          <w:tcPr>
            <w:tcW w:w="1525" w:type="dxa"/>
            <w:tcBorders>
              <w:left w:val="nil"/>
              <w:right w:val="single" w:sz="12" w:space="0" w:color="auto"/>
            </w:tcBorders>
            <w:vAlign w:val="center"/>
          </w:tcPr>
          <w:p w:rsidR="00214B62" w:rsidRPr="00E62C6F" w:rsidRDefault="00214B62" w:rsidP="00E62C6F">
            <w:pPr>
              <w:ind w:firstLineChars="50" w:firstLine="110"/>
              <w:rPr>
                <w:sz w:val="22"/>
              </w:rPr>
            </w:pPr>
            <w:r w:rsidRPr="00E62C6F">
              <w:rPr>
                <w:rFonts w:hint="eastAsia"/>
                <w:sz w:val="22"/>
              </w:rPr>
              <w:t>□</w:t>
            </w:r>
            <w:r w:rsidRPr="00E62C6F">
              <w:rPr>
                <w:rFonts w:hint="eastAsia"/>
                <w:sz w:val="22"/>
              </w:rPr>
              <w:t xml:space="preserve"> </w:t>
            </w:r>
            <w:r w:rsidRPr="00E62C6F">
              <w:rPr>
                <w:rFonts w:hint="eastAsia"/>
                <w:sz w:val="22"/>
              </w:rPr>
              <w:t>無</w:t>
            </w:r>
          </w:p>
        </w:tc>
      </w:tr>
      <w:tr w:rsidR="00152F86" w:rsidTr="00074CD3">
        <w:trPr>
          <w:trHeight w:val="1020"/>
        </w:trPr>
        <w:tc>
          <w:tcPr>
            <w:tcW w:w="176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152F86" w:rsidRPr="00E62C6F" w:rsidRDefault="00152F86" w:rsidP="00152F86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職務内容</w:t>
            </w:r>
          </w:p>
        </w:tc>
        <w:tc>
          <w:tcPr>
            <w:tcW w:w="8193" w:type="dxa"/>
            <w:gridSpan w:val="1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F86" w:rsidRPr="00FA522B" w:rsidRDefault="00152F86" w:rsidP="00FA522B">
            <w:pPr>
              <w:rPr>
                <w:sz w:val="20"/>
              </w:rPr>
            </w:pPr>
          </w:p>
        </w:tc>
      </w:tr>
      <w:tr w:rsidR="00BE7AB8" w:rsidTr="00074CD3">
        <w:trPr>
          <w:trHeight w:val="567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152F86" w:rsidRPr="00E62C6F" w:rsidRDefault="00152F86" w:rsidP="00152F86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ご担当者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8" w:space="0" w:color="auto"/>
            </w:tcBorders>
            <w:shd w:val="clear" w:color="auto" w:fill="CCECFF"/>
            <w:vAlign w:val="center"/>
          </w:tcPr>
          <w:p w:rsidR="00152F86" w:rsidRDefault="00152F86" w:rsidP="00152F86">
            <w:pPr>
              <w:rPr>
                <w:sz w:val="20"/>
              </w:rPr>
            </w:pPr>
            <w:r w:rsidRPr="00152F86">
              <w:rPr>
                <w:rFonts w:hint="eastAsia"/>
                <w:sz w:val="20"/>
              </w:rPr>
              <w:t>所属・</w:t>
            </w:r>
          </w:p>
          <w:p w:rsidR="00152F86" w:rsidRDefault="00152F86" w:rsidP="00152F86">
            <w:r w:rsidRPr="00152F86">
              <w:rPr>
                <w:rFonts w:hint="eastAsia"/>
                <w:sz w:val="20"/>
              </w:rPr>
              <w:t>役職名等</w:t>
            </w:r>
          </w:p>
        </w:tc>
        <w:tc>
          <w:tcPr>
            <w:tcW w:w="3079" w:type="dxa"/>
            <w:gridSpan w:val="9"/>
            <w:tcBorders>
              <w:top w:val="single" w:sz="12" w:space="0" w:color="auto"/>
            </w:tcBorders>
            <w:vAlign w:val="center"/>
          </w:tcPr>
          <w:p w:rsidR="00152F86" w:rsidRDefault="00152F86" w:rsidP="00152F86"/>
        </w:tc>
        <w:tc>
          <w:tcPr>
            <w:tcW w:w="1022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152F86" w:rsidRPr="00152F86" w:rsidRDefault="00152F86" w:rsidP="00836DF7">
            <w:pPr>
              <w:jc w:val="distribute"/>
              <w:rPr>
                <w:sz w:val="20"/>
              </w:rPr>
            </w:pPr>
            <w:r w:rsidRPr="00152F86">
              <w:rPr>
                <w:rFonts w:hint="eastAsia"/>
              </w:rPr>
              <w:t>氏名</w:t>
            </w:r>
          </w:p>
        </w:tc>
        <w:tc>
          <w:tcPr>
            <w:tcW w:w="30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F86" w:rsidRDefault="00152F86" w:rsidP="00152F86"/>
        </w:tc>
      </w:tr>
      <w:tr w:rsidR="00BE7AB8" w:rsidTr="00074CD3">
        <w:trPr>
          <w:trHeight w:val="567"/>
        </w:trPr>
        <w:tc>
          <w:tcPr>
            <w:tcW w:w="176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152F86" w:rsidRPr="00E62C6F" w:rsidRDefault="00152F86" w:rsidP="00BB2F94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ご連絡先</w:t>
            </w:r>
          </w:p>
        </w:tc>
        <w:tc>
          <w:tcPr>
            <w:tcW w:w="1042" w:type="dxa"/>
            <w:tcBorders>
              <w:left w:val="single" w:sz="8" w:space="0" w:color="auto"/>
            </w:tcBorders>
            <w:shd w:val="clear" w:color="auto" w:fill="CCECFF"/>
            <w:vAlign w:val="center"/>
          </w:tcPr>
          <w:p w:rsidR="00152F86" w:rsidRDefault="00152F86" w:rsidP="00836DF7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079" w:type="dxa"/>
            <w:gridSpan w:val="9"/>
            <w:vAlign w:val="center"/>
          </w:tcPr>
          <w:p w:rsidR="00152F86" w:rsidRDefault="00152F86" w:rsidP="00152F86"/>
        </w:tc>
        <w:tc>
          <w:tcPr>
            <w:tcW w:w="1022" w:type="dxa"/>
            <w:gridSpan w:val="4"/>
            <w:shd w:val="clear" w:color="auto" w:fill="CCECFF"/>
            <w:vAlign w:val="center"/>
          </w:tcPr>
          <w:p w:rsidR="00152F86" w:rsidRPr="00152F86" w:rsidRDefault="00152F86" w:rsidP="00836DF7">
            <w:pPr>
              <w:jc w:val="distribute"/>
              <w:rPr>
                <w:sz w:val="20"/>
              </w:rPr>
            </w:pPr>
            <w:r w:rsidRPr="00152F86">
              <w:rPr>
                <w:rFonts w:hint="eastAsia"/>
              </w:rPr>
              <w:t>FAX</w:t>
            </w:r>
          </w:p>
        </w:tc>
        <w:tc>
          <w:tcPr>
            <w:tcW w:w="3050" w:type="dxa"/>
            <w:gridSpan w:val="3"/>
            <w:tcBorders>
              <w:right w:val="single" w:sz="12" w:space="0" w:color="auto"/>
            </w:tcBorders>
            <w:vAlign w:val="center"/>
          </w:tcPr>
          <w:p w:rsidR="00152F86" w:rsidRDefault="00152F86" w:rsidP="00152F86"/>
        </w:tc>
      </w:tr>
      <w:tr w:rsidR="00152F86" w:rsidTr="00074CD3">
        <w:trPr>
          <w:trHeight w:val="567"/>
        </w:trPr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152F86" w:rsidRPr="00E62C6F" w:rsidRDefault="00152F86" w:rsidP="00152F86">
            <w:pPr>
              <w:jc w:val="distribute"/>
              <w:rPr>
                <w:b/>
                <w:color w:val="1F497D" w:themeColor="text2"/>
              </w:rPr>
            </w:pPr>
          </w:p>
        </w:tc>
        <w:tc>
          <w:tcPr>
            <w:tcW w:w="104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52F86" w:rsidRDefault="00152F86" w:rsidP="00836DF7">
            <w:pPr>
              <w:jc w:val="distribute"/>
            </w:pPr>
            <w:r>
              <w:rPr>
                <w:rFonts w:hint="eastAsia"/>
              </w:rPr>
              <w:t>E</w:t>
            </w:r>
            <w:r w:rsidR="00BE7AB8">
              <w:rPr>
                <w:rFonts w:hint="eastAsia"/>
              </w:rP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7151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2F86" w:rsidRDefault="00152F86" w:rsidP="00152F86"/>
        </w:tc>
      </w:tr>
      <w:tr w:rsidR="00BD1507" w:rsidTr="00074CD3">
        <w:trPr>
          <w:trHeight w:val="454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BD1507" w:rsidRPr="00E62C6F" w:rsidRDefault="00BD1507" w:rsidP="00152F86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開催希望日時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 w:rsidRPr="00BE7AB8">
              <w:rPr>
                <w:rFonts w:hint="eastAsia"/>
                <w:sz w:val="20"/>
              </w:rPr>
              <w:t>第</w:t>
            </w:r>
            <w:r w:rsidRPr="00BE7AB8">
              <w:rPr>
                <w:rFonts w:hint="eastAsia"/>
                <w:sz w:val="20"/>
              </w:rPr>
              <w:t>1</w:t>
            </w:r>
            <w:r w:rsidRPr="00BE7AB8">
              <w:rPr>
                <w:rFonts w:hint="eastAsia"/>
                <w:sz w:val="20"/>
              </w:rPr>
              <w:t>希望：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 w:rsidRPr="00BE7AB8">
              <w:rPr>
                <w:rFonts w:hint="eastAsia"/>
                <w:sz w:val="20"/>
              </w:rPr>
              <w:t>平成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507" w:rsidRDefault="00BD1507" w:rsidP="00BE7AB8">
            <w:pPr>
              <w:jc w:val="right"/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507" w:rsidRDefault="00BD1507" w:rsidP="00BE7AB8">
            <w:pPr>
              <w:jc w:val="right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507" w:rsidRDefault="00BD1507" w:rsidP="00BE7AB8">
            <w:pPr>
              <w:jc w:val="right"/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 w:rsidRPr="00BE7AB8">
              <w:rPr>
                <w:rFonts w:hint="eastAsia"/>
                <w:sz w:val="20"/>
              </w:rPr>
              <w:t>日</w:t>
            </w:r>
          </w:p>
        </w:tc>
        <w:tc>
          <w:tcPr>
            <w:tcW w:w="319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D1507" w:rsidRDefault="00BD1507" w:rsidP="00152F86">
            <w:r>
              <w:rPr>
                <w:rFonts w:hint="eastAsia"/>
              </w:rPr>
              <w:t xml:space="preserve">　　：　～　：</w:t>
            </w:r>
          </w:p>
        </w:tc>
      </w:tr>
      <w:tr w:rsidR="00BD1507" w:rsidTr="00074CD3">
        <w:trPr>
          <w:trHeight w:val="454"/>
        </w:trPr>
        <w:tc>
          <w:tcPr>
            <w:tcW w:w="176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BD1507" w:rsidRPr="00E62C6F" w:rsidRDefault="00BD1507" w:rsidP="00152F86">
            <w:pPr>
              <w:jc w:val="distribute"/>
              <w:rPr>
                <w:b/>
                <w:color w:val="1F497D" w:themeColor="text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 w:rsidRPr="00BE7AB8">
              <w:rPr>
                <w:rFonts w:hint="eastAsia"/>
                <w:sz w:val="20"/>
              </w:rPr>
              <w:t>第</w:t>
            </w:r>
            <w:r w:rsidRPr="00BE7AB8">
              <w:rPr>
                <w:rFonts w:hint="eastAsia"/>
                <w:sz w:val="20"/>
              </w:rPr>
              <w:t>2</w:t>
            </w:r>
            <w:r w:rsidRPr="00BE7AB8">
              <w:rPr>
                <w:rFonts w:hint="eastAsia"/>
                <w:sz w:val="20"/>
              </w:rPr>
              <w:t>希望：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</w:p>
        </w:tc>
        <w:tc>
          <w:tcPr>
            <w:tcW w:w="6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1507" w:rsidRDefault="00BD1507" w:rsidP="00BE7AB8">
            <w:pPr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1507" w:rsidRDefault="00BD1507" w:rsidP="00BE7AB8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1507" w:rsidRDefault="00BD1507" w:rsidP="00BE7AB8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 w:rsidRPr="00BE7AB8">
              <w:rPr>
                <w:rFonts w:hint="eastAsia"/>
                <w:sz w:val="20"/>
              </w:rPr>
              <w:t>日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D1507" w:rsidRDefault="00BD1507" w:rsidP="00152F86">
            <w:r>
              <w:rPr>
                <w:rFonts w:hint="eastAsia"/>
              </w:rPr>
              <w:t xml:space="preserve">　　：　～　：</w:t>
            </w:r>
          </w:p>
        </w:tc>
      </w:tr>
      <w:tr w:rsidR="00BD1507" w:rsidRPr="00BE7AB8" w:rsidTr="00074CD3">
        <w:trPr>
          <w:trHeight w:val="294"/>
        </w:trPr>
        <w:tc>
          <w:tcPr>
            <w:tcW w:w="176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BD1507" w:rsidRPr="00E62C6F" w:rsidRDefault="00BD1507" w:rsidP="00152F86">
            <w:pPr>
              <w:jc w:val="distribute"/>
              <w:rPr>
                <w:b/>
                <w:color w:val="1F497D" w:themeColor="text2"/>
              </w:rPr>
            </w:pPr>
          </w:p>
        </w:tc>
        <w:tc>
          <w:tcPr>
            <w:tcW w:w="8193" w:type="dxa"/>
            <w:gridSpan w:val="1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507" w:rsidRPr="00BE7AB8" w:rsidRDefault="00BD1507" w:rsidP="00152F86">
            <w:pPr>
              <w:rPr>
                <w:sz w:val="20"/>
              </w:rPr>
            </w:pPr>
            <w:r w:rsidRPr="00BE7AB8">
              <w:rPr>
                <w:rFonts w:hint="eastAsia"/>
                <w:sz w:val="20"/>
              </w:rPr>
              <w:t>時間：</w:t>
            </w:r>
            <w:r w:rsidR="000B61BF">
              <w:rPr>
                <w:rFonts w:hint="eastAsia"/>
                <w:sz w:val="20"/>
              </w:rPr>
              <w:t xml:space="preserve"> </w:t>
            </w:r>
            <w:r w:rsidR="000B61BF">
              <w:rPr>
                <w:rFonts w:hint="eastAsia"/>
                <w:sz w:val="20"/>
              </w:rPr>
              <w:t>①</w:t>
            </w:r>
            <w:r w:rsidR="000B61B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9:30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11:00</w:t>
            </w:r>
            <w:r w:rsidR="000B61B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／</w:t>
            </w:r>
            <w:r w:rsidR="000B61BF">
              <w:rPr>
                <w:rFonts w:hint="eastAsia"/>
                <w:sz w:val="20"/>
              </w:rPr>
              <w:t xml:space="preserve"> </w:t>
            </w:r>
            <w:r w:rsidR="000B61BF">
              <w:rPr>
                <w:rFonts w:hint="eastAsia"/>
                <w:sz w:val="20"/>
              </w:rPr>
              <w:t>②</w:t>
            </w:r>
            <w:r w:rsidR="000B61B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11:10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12:40</w:t>
            </w:r>
            <w:r w:rsidR="000B61B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／</w:t>
            </w:r>
            <w:r w:rsidR="000B61BF">
              <w:rPr>
                <w:rFonts w:hint="eastAsia"/>
                <w:sz w:val="20"/>
              </w:rPr>
              <w:t xml:space="preserve"> </w:t>
            </w:r>
            <w:r w:rsidR="000B61BF">
              <w:rPr>
                <w:rFonts w:hint="eastAsia"/>
                <w:sz w:val="20"/>
              </w:rPr>
              <w:t>③</w:t>
            </w:r>
            <w:r w:rsidR="000B61B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13:30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15:00</w:t>
            </w:r>
            <w:r w:rsidR="000B61B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／</w:t>
            </w:r>
            <w:r w:rsidR="000B61BF">
              <w:rPr>
                <w:rFonts w:hint="eastAsia"/>
                <w:sz w:val="20"/>
              </w:rPr>
              <w:t xml:space="preserve"> </w:t>
            </w:r>
            <w:r w:rsidR="000B61BF">
              <w:rPr>
                <w:rFonts w:hint="eastAsia"/>
                <w:sz w:val="20"/>
              </w:rPr>
              <w:t>④</w:t>
            </w:r>
            <w:r w:rsidR="000B61B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15:10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16:40</w:t>
            </w:r>
          </w:p>
          <w:p w:rsidR="00BD1507" w:rsidRPr="00BE7AB8" w:rsidRDefault="00BD1507" w:rsidP="00152F86">
            <w:pPr>
              <w:rPr>
                <w:sz w:val="20"/>
              </w:rPr>
            </w:pPr>
            <w:r w:rsidRPr="000727ED">
              <w:rPr>
                <w:rFonts w:hint="eastAsia"/>
                <w:color w:val="548DD4" w:themeColor="text2" w:themeTint="99"/>
                <w:sz w:val="20"/>
              </w:rPr>
              <w:t>＊選考を伴わない説明会は</w:t>
            </w:r>
            <w:r w:rsidRPr="000727ED">
              <w:rPr>
                <w:rFonts w:hint="eastAsia"/>
                <w:color w:val="548DD4" w:themeColor="text2" w:themeTint="99"/>
                <w:sz w:val="20"/>
              </w:rPr>
              <w:t>1</w:t>
            </w:r>
            <w:r w:rsidRPr="000727ED">
              <w:rPr>
                <w:rFonts w:hint="eastAsia"/>
                <w:color w:val="548DD4" w:themeColor="text2" w:themeTint="99"/>
                <w:sz w:val="20"/>
              </w:rPr>
              <w:t>コマ</w:t>
            </w:r>
            <w:r w:rsidRPr="000727ED">
              <w:rPr>
                <w:rFonts w:hint="eastAsia"/>
                <w:color w:val="548DD4" w:themeColor="text2" w:themeTint="99"/>
                <w:sz w:val="20"/>
              </w:rPr>
              <w:t>90</w:t>
            </w:r>
            <w:r w:rsidRPr="000727ED">
              <w:rPr>
                <w:rFonts w:hint="eastAsia"/>
                <w:color w:val="548DD4" w:themeColor="text2" w:themeTint="99"/>
                <w:sz w:val="20"/>
              </w:rPr>
              <w:t>分以内での実施をお願いいたします。</w:t>
            </w:r>
          </w:p>
        </w:tc>
      </w:tr>
      <w:tr w:rsidR="00BD1507" w:rsidRPr="00BE7AB8" w:rsidTr="00074CD3">
        <w:trPr>
          <w:trHeight w:val="294"/>
        </w:trPr>
        <w:tc>
          <w:tcPr>
            <w:tcW w:w="176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BD1507" w:rsidRPr="00E62C6F" w:rsidRDefault="00BD1507" w:rsidP="00152F86">
            <w:pPr>
              <w:jc w:val="distribute"/>
              <w:rPr>
                <w:b/>
                <w:color w:val="1F497D" w:themeColor="text2"/>
              </w:rPr>
            </w:pPr>
          </w:p>
        </w:tc>
        <w:tc>
          <w:tcPr>
            <w:tcW w:w="3024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D1507" w:rsidRPr="00BE7AB8" w:rsidRDefault="00BD1507" w:rsidP="00BD150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申込期限：　　　　　日前まで</w:t>
            </w:r>
          </w:p>
        </w:tc>
        <w:tc>
          <w:tcPr>
            <w:tcW w:w="5169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1507" w:rsidRPr="00BE7AB8" w:rsidRDefault="00BD1507" w:rsidP="00BD1507">
            <w:pPr>
              <w:rPr>
                <w:sz w:val="20"/>
              </w:rPr>
            </w:pPr>
            <w:r w:rsidRPr="00E4740F">
              <w:rPr>
                <w:rFonts w:hint="eastAsia"/>
                <w:color w:val="548DD4" w:themeColor="text2" w:themeTint="99"/>
                <w:sz w:val="20"/>
              </w:rPr>
              <w:t>（</w:t>
            </w:r>
            <w:r w:rsidR="006B2B4C" w:rsidRPr="00E4740F">
              <w:rPr>
                <w:rFonts w:hint="eastAsia"/>
                <w:color w:val="548DD4" w:themeColor="text2" w:themeTint="99"/>
                <w:sz w:val="20"/>
              </w:rPr>
              <w:t>参加</w:t>
            </w:r>
            <w:r w:rsidRPr="00E4740F">
              <w:rPr>
                <w:rFonts w:hint="eastAsia"/>
                <w:color w:val="548DD4" w:themeColor="text2" w:themeTint="99"/>
                <w:sz w:val="20"/>
              </w:rPr>
              <w:t>人数確定後、ご連絡させていただきます。）</w:t>
            </w:r>
          </w:p>
        </w:tc>
      </w:tr>
      <w:tr w:rsidR="00684CAB" w:rsidTr="00074CD3">
        <w:trPr>
          <w:trHeight w:val="348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684CAB" w:rsidRPr="00E62C6F" w:rsidRDefault="00684CAB" w:rsidP="00152F86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選考の有無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84CAB" w:rsidRPr="00684CAB" w:rsidRDefault="00684CAB" w:rsidP="00214B62">
            <w:pPr>
              <w:rPr>
                <w:sz w:val="22"/>
              </w:rPr>
            </w:pPr>
            <w:r w:rsidRPr="00684CAB">
              <w:rPr>
                <w:rFonts w:hint="eastAsia"/>
                <w:sz w:val="22"/>
              </w:rPr>
              <w:t>□予定あり</w:t>
            </w:r>
            <w:r w:rsidR="00E62C6F">
              <w:rPr>
                <w:rFonts w:hint="eastAsia"/>
                <w:sz w:val="22"/>
              </w:rPr>
              <w:t xml:space="preserve"> </w:t>
            </w:r>
            <w:r w:rsidRPr="00684CAB">
              <w:rPr>
                <w:rFonts w:hint="eastAsia"/>
                <w:sz w:val="22"/>
              </w:rPr>
              <w:t>→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CAB" w:rsidRPr="00684CAB" w:rsidRDefault="00684CAB" w:rsidP="00684CAB">
            <w:pPr>
              <w:rPr>
                <w:sz w:val="21"/>
              </w:rPr>
            </w:pPr>
            <w:r w:rsidRPr="00684CAB">
              <w:rPr>
                <w:rFonts w:hint="eastAsia"/>
                <w:sz w:val="21"/>
              </w:rPr>
              <w:t>□</w:t>
            </w:r>
            <w:r w:rsidR="00E62C6F">
              <w:rPr>
                <w:rFonts w:hint="eastAsia"/>
                <w:sz w:val="21"/>
              </w:rPr>
              <w:t xml:space="preserve"> </w:t>
            </w:r>
            <w:r w:rsidRPr="00684CAB">
              <w:rPr>
                <w:rFonts w:hint="eastAsia"/>
                <w:sz w:val="21"/>
              </w:rPr>
              <w:t>筆記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CAB" w:rsidRPr="00684CAB" w:rsidRDefault="00684CAB" w:rsidP="00684CAB">
            <w:pPr>
              <w:rPr>
                <w:sz w:val="21"/>
              </w:rPr>
            </w:pPr>
            <w:r w:rsidRPr="00684CAB">
              <w:rPr>
                <w:rFonts w:hint="eastAsia"/>
                <w:sz w:val="21"/>
              </w:rPr>
              <w:t>□</w:t>
            </w:r>
            <w:r w:rsidR="00E62C6F">
              <w:rPr>
                <w:rFonts w:hint="eastAsia"/>
                <w:sz w:val="21"/>
              </w:rPr>
              <w:t xml:space="preserve"> </w:t>
            </w:r>
            <w:r w:rsidRPr="00684CAB">
              <w:rPr>
                <w:rFonts w:hint="eastAsia"/>
                <w:sz w:val="21"/>
              </w:rPr>
              <w:t>適性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CAB" w:rsidRPr="00684CAB" w:rsidRDefault="00684CAB" w:rsidP="00684CAB">
            <w:pPr>
              <w:rPr>
                <w:sz w:val="21"/>
              </w:rPr>
            </w:pPr>
            <w:r w:rsidRPr="00684CAB">
              <w:rPr>
                <w:rFonts w:hint="eastAsia"/>
                <w:sz w:val="21"/>
              </w:rPr>
              <w:t>□</w:t>
            </w:r>
            <w:r w:rsidR="00E62C6F">
              <w:rPr>
                <w:rFonts w:hint="eastAsia"/>
                <w:sz w:val="21"/>
              </w:rPr>
              <w:t xml:space="preserve"> </w:t>
            </w:r>
            <w:r w:rsidRPr="00684CAB">
              <w:rPr>
                <w:rFonts w:hint="eastAsia"/>
                <w:sz w:val="21"/>
              </w:rPr>
              <w:t>面接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4CAB" w:rsidRPr="00684CAB" w:rsidRDefault="00684CAB" w:rsidP="00684CAB">
            <w:pPr>
              <w:rPr>
                <w:sz w:val="21"/>
              </w:rPr>
            </w:pPr>
            <w:r w:rsidRPr="00684CAB">
              <w:rPr>
                <w:rFonts w:hint="eastAsia"/>
                <w:sz w:val="21"/>
              </w:rPr>
              <w:t>□</w:t>
            </w:r>
            <w:r w:rsidR="00E62C6F">
              <w:rPr>
                <w:rFonts w:hint="eastAsia"/>
                <w:sz w:val="21"/>
              </w:rPr>
              <w:t xml:space="preserve"> </w:t>
            </w:r>
            <w:r w:rsidRPr="00684CAB">
              <w:rPr>
                <w:rFonts w:hint="eastAsia"/>
                <w:sz w:val="21"/>
              </w:rPr>
              <w:t>その他（　　　　　）</w:t>
            </w:r>
          </w:p>
        </w:tc>
      </w:tr>
      <w:tr w:rsidR="00E4740F" w:rsidTr="00E4740F">
        <w:trPr>
          <w:trHeight w:val="372"/>
        </w:trPr>
        <w:tc>
          <w:tcPr>
            <w:tcW w:w="176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E4740F" w:rsidRPr="00E62C6F" w:rsidRDefault="00E4740F" w:rsidP="00152F86">
            <w:pPr>
              <w:jc w:val="distribute"/>
              <w:rPr>
                <w:b/>
                <w:color w:val="1F497D" w:themeColor="text2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4740F" w:rsidRDefault="00E4740F" w:rsidP="00214B62">
            <w:r w:rsidRPr="00684CAB">
              <w:rPr>
                <w:rFonts w:hint="eastAsia"/>
                <w:sz w:val="22"/>
              </w:rPr>
              <w:t>□予定なし</w:t>
            </w:r>
            <w:r w:rsidRPr="00684CAB">
              <w:rPr>
                <w:rFonts w:hint="eastAsia"/>
                <w:sz w:val="20"/>
              </w:rPr>
              <w:t>（説明会のみ）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740F" w:rsidRPr="00E4740F" w:rsidRDefault="00E4740F" w:rsidP="00E4740F">
            <w:pPr>
              <w:rPr>
                <w:color w:val="FF0000"/>
                <w:sz w:val="18"/>
              </w:rPr>
            </w:pPr>
            <w:r w:rsidRPr="00E4740F">
              <w:rPr>
                <w:rFonts w:hint="eastAsia"/>
                <w:color w:val="FF0000"/>
                <w:sz w:val="18"/>
              </w:rPr>
              <w:t>※選考は</w:t>
            </w:r>
            <w:r>
              <w:rPr>
                <w:rFonts w:hint="eastAsia"/>
                <w:color w:val="FF0000"/>
                <w:sz w:val="18"/>
              </w:rPr>
              <w:t>選考解禁後（</w:t>
            </w:r>
            <w:r w:rsidRPr="00E4740F">
              <w:rPr>
                <w:rFonts w:hint="eastAsia"/>
                <w:color w:val="FF0000"/>
                <w:sz w:val="18"/>
              </w:rPr>
              <w:t>6</w:t>
            </w:r>
            <w:r>
              <w:rPr>
                <w:rFonts w:hint="eastAsia"/>
                <w:color w:val="FF0000"/>
                <w:sz w:val="18"/>
              </w:rPr>
              <w:t>月以降）に実施可能となります。</w:t>
            </w:r>
          </w:p>
        </w:tc>
      </w:tr>
      <w:tr w:rsidR="00214B62" w:rsidTr="00E4740F">
        <w:trPr>
          <w:trHeight w:val="400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14B62" w:rsidRPr="00E62C6F" w:rsidRDefault="00214B62" w:rsidP="00152F86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使用機器</w:t>
            </w:r>
          </w:p>
        </w:tc>
        <w:tc>
          <w:tcPr>
            <w:tcW w:w="8193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14B62" w:rsidRPr="00214B62" w:rsidRDefault="00836DF7" w:rsidP="00836DF7">
            <w:r w:rsidRPr="00836DF7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214B62" w:rsidRPr="00836DF7">
              <w:rPr>
                <w:rFonts w:hint="eastAsia"/>
                <w:sz w:val="22"/>
              </w:rPr>
              <w:t>PC</w:t>
            </w:r>
            <w:r w:rsidR="00214B62" w:rsidRPr="00836DF7">
              <w:rPr>
                <w:rFonts w:hint="eastAsia"/>
                <w:sz w:val="22"/>
              </w:rPr>
              <w:t>（持参）　□</w:t>
            </w:r>
            <w:r>
              <w:rPr>
                <w:rFonts w:hint="eastAsia"/>
                <w:sz w:val="22"/>
              </w:rPr>
              <w:t xml:space="preserve"> </w:t>
            </w:r>
            <w:r w:rsidR="00214B62" w:rsidRPr="00836DF7">
              <w:rPr>
                <w:rFonts w:hint="eastAsia"/>
                <w:sz w:val="22"/>
              </w:rPr>
              <w:t>PC</w:t>
            </w:r>
            <w:r w:rsidR="00214B62" w:rsidRPr="00836DF7">
              <w:rPr>
                <w:rFonts w:hint="eastAsia"/>
                <w:sz w:val="22"/>
              </w:rPr>
              <w:t>（大学）　□</w:t>
            </w:r>
            <w:r>
              <w:rPr>
                <w:rFonts w:hint="eastAsia"/>
                <w:sz w:val="22"/>
              </w:rPr>
              <w:t xml:space="preserve"> </w:t>
            </w:r>
            <w:r w:rsidR="00214B62" w:rsidRPr="00836DF7">
              <w:rPr>
                <w:rFonts w:hint="eastAsia"/>
                <w:sz w:val="22"/>
              </w:rPr>
              <w:t>プロジェクター　□</w:t>
            </w:r>
            <w:r>
              <w:rPr>
                <w:rFonts w:hint="eastAsia"/>
                <w:sz w:val="22"/>
              </w:rPr>
              <w:t xml:space="preserve"> </w:t>
            </w:r>
            <w:r w:rsidR="00214B62" w:rsidRPr="00836DF7">
              <w:rPr>
                <w:rFonts w:hint="eastAsia"/>
                <w:sz w:val="22"/>
              </w:rPr>
              <w:t>DVD</w:t>
            </w:r>
          </w:p>
        </w:tc>
      </w:tr>
      <w:tr w:rsidR="00214B62" w:rsidTr="00074CD3">
        <w:trPr>
          <w:trHeight w:val="348"/>
        </w:trPr>
        <w:tc>
          <w:tcPr>
            <w:tcW w:w="176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14B62" w:rsidRPr="00E62C6F" w:rsidRDefault="00214B62" w:rsidP="00152F86">
            <w:pPr>
              <w:jc w:val="distribute"/>
              <w:rPr>
                <w:b/>
                <w:color w:val="1F497D" w:themeColor="text2"/>
              </w:rPr>
            </w:pPr>
          </w:p>
        </w:tc>
        <w:tc>
          <w:tcPr>
            <w:tcW w:w="8193" w:type="dxa"/>
            <w:gridSpan w:val="17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214B62" w:rsidRPr="00E4740F" w:rsidRDefault="00214B62" w:rsidP="00214B62">
            <w:pPr>
              <w:rPr>
                <w:color w:val="548DD4" w:themeColor="text2" w:themeTint="99"/>
              </w:rPr>
            </w:pPr>
            <w:r w:rsidRPr="00E4740F">
              <w:rPr>
                <w:rFonts w:hint="eastAsia"/>
                <w:color w:val="548DD4" w:themeColor="text2" w:themeTint="99"/>
                <w:sz w:val="20"/>
              </w:rPr>
              <w:t>＊</w:t>
            </w:r>
            <w:r w:rsidRPr="00E4740F">
              <w:rPr>
                <w:rFonts w:hint="eastAsia"/>
                <w:color w:val="548DD4" w:themeColor="text2" w:themeTint="99"/>
                <w:sz w:val="20"/>
              </w:rPr>
              <w:t>iPad</w:t>
            </w:r>
            <w:r w:rsidR="000727ED">
              <w:rPr>
                <w:rFonts w:hint="eastAsia"/>
                <w:color w:val="548DD4" w:themeColor="text2" w:themeTint="99"/>
                <w:sz w:val="20"/>
              </w:rPr>
              <w:t>・</w:t>
            </w:r>
            <w:r w:rsidR="000727ED">
              <w:rPr>
                <w:rFonts w:hint="eastAsia"/>
                <w:color w:val="548DD4" w:themeColor="text2" w:themeTint="99"/>
                <w:sz w:val="20"/>
              </w:rPr>
              <w:t>iPhone</w:t>
            </w:r>
            <w:r w:rsidRPr="00E4740F">
              <w:rPr>
                <w:rFonts w:hint="eastAsia"/>
                <w:color w:val="548DD4" w:themeColor="text2" w:themeTint="99"/>
                <w:sz w:val="20"/>
              </w:rPr>
              <w:t>画面を映し出す場合は、</w:t>
            </w:r>
            <w:r w:rsidRPr="00E4740F">
              <w:rPr>
                <w:color w:val="548DD4" w:themeColor="text2" w:themeTint="99"/>
                <w:sz w:val="20"/>
              </w:rPr>
              <w:t>Lightning</w:t>
            </w:r>
            <w:r w:rsidRPr="00E4740F">
              <w:rPr>
                <w:rFonts w:hint="eastAsia"/>
                <w:color w:val="548DD4" w:themeColor="text2" w:themeTint="99"/>
                <w:sz w:val="20"/>
              </w:rPr>
              <w:t xml:space="preserve"> VGA</w:t>
            </w:r>
            <w:r w:rsidRPr="00E4740F">
              <w:rPr>
                <w:rFonts w:hint="eastAsia"/>
                <w:color w:val="548DD4" w:themeColor="text2" w:themeTint="99"/>
                <w:sz w:val="20"/>
              </w:rPr>
              <w:t>アダプタをご持参ください。</w:t>
            </w:r>
          </w:p>
        </w:tc>
      </w:tr>
      <w:tr w:rsidR="00214B62" w:rsidTr="00074CD3">
        <w:trPr>
          <w:trHeight w:val="680"/>
        </w:trPr>
        <w:tc>
          <w:tcPr>
            <w:tcW w:w="176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14B62" w:rsidRPr="00E62C6F" w:rsidRDefault="00214B62" w:rsidP="00152F86">
            <w:pPr>
              <w:jc w:val="distribute"/>
              <w:rPr>
                <w:b/>
                <w:color w:val="1F497D" w:themeColor="text2"/>
              </w:rPr>
            </w:pPr>
            <w:r w:rsidRPr="00E62C6F">
              <w:rPr>
                <w:rFonts w:hint="eastAsia"/>
                <w:b/>
                <w:color w:val="1F497D" w:themeColor="text2"/>
              </w:rPr>
              <w:t>学生持参物</w:t>
            </w:r>
          </w:p>
        </w:tc>
        <w:tc>
          <w:tcPr>
            <w:tcW w:w="8193" w:type="dxa"/>
            <w:gridSpan w:val="1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B62" w:rsidRPr="00684CAB" w:rsidRDefault="00214B62" w:rsidP="00152F86">
            <w:pPr>
              <w:rPr>
                <w:sz w:val="22"/>
              </w:rPr>
            </w:pPr>
            <w:r w:rsidRPr="00684CAB">
              <w:rPr>
                <w:rFonts w:hint="eastAsia"/>
                <w:sz w:val="22"/>
              </w:rPr>
              <w:t>□</w:t>
            </w:r>
            <w:r w:rsidR="00836DF7">
              <w:rPr>
                <w:rFonts w:hint="eastAsia"/>
                <w:sz w:val="22"/>
              </w:rPr>
              <w:t xml:space="preserve"> </w:t>
            </w:r>
            <w:r w:rsidRPr="00684CAB">
              <w:rPr>
                <w:rFonts w:hint="eastAsia"/>
                <w:sz w:val="22"/>
              </w:rPr>
              <w:t>筆記具　　□</w:t>
            </w:r>
            <w:r w:rsidR="00836DF7">
              <w:rPr>
                <w:rFonts w:hint="eastAsia"/>
                <w:sz w:val="22"/>
              </w:rPr>
              <w:t xml:space="preserve"> </w:t>
            </w:r>
            <w:r w:rsidRPr="00684CAB">
              <w:rPr>
                <w:rFonts w:hint="eastAsia"/>
                <w:sz w:val="22"/>
              </w:rPr>
              <w:t>履歴書　　□</w:t>
            </w:r>
            <w:r w:rsidR="00836DF7">
              <w:rPr>
                <w:rFonts w:hint="eastAsia"/>
                <w:sz w:val="22"/>
              </w:rPr>
              <w:t xml:space="preserve"> </w:t>
            </w:r>
            <w:r w:rsidRPr="00684CAB">
              <w:rPr>
                <w:rFonts w:hint="eastAsia"/>
                <w:sz w:val="22"/>
              </w:rPr>
              <w:t xml:space="preserve">その他（　　　</w:t>
            </w:r>
            <w:r w:rsidR="00684CAB">
              <w:rPr>
                <w:rFonts w:hint="eastAsia"/>
                <w:sz w:val="22"/>
              </w:rPr>
              <w:t xml:space="preserve">　</w:t>
            </w:r>
            <w:r w:rsidRPr="00684CAB">
              <w:rPr>
                <w:rFonts w:hint="eastAsia"/>
                <w:sz w:val="22"/>
              </w:rPr>
              <w:t xml:space="preserve">　）</w:t>
            </w:r>
          </w:p>
        </w:tc>
      </w:tr>
      <w:tr w:rsidR="00214B62" w:rsidTr="00074CD3">
        <w:trPr>
          <w:trHeight w:val="342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FA522B" w:rsidRDefault="00FA522B" w:rsidP="00152F86">
            <w:pPr>
              <w:jc w:val="distribute"/>
              <w:rPr>
                <w:b/>
                <w:color w:val="1F497D" w:themeColor="text2"/>
              </w:rPr>
            </w:pPr>
            <w:r>
              <w:rPr>
                <w:rFonts w:hint="eastAsia"/>
                <w:b/>
                <w:color w:val="1F497D" w:themeColor="text2"/>
              </w:rPr>
              <w:t>学生への</w:t>
            </w:r>
          </w:p>
          <w:p w:rsidR="00214B62" w:rsidRPr="00E62C6F" w:rsidRDefault="00FA522B" w:rsidP="00152F86">
            <w:pPr>
              <w:jc w:val="distribute"/>
              <w:rPr>
                <w:b/>
                <w:color w:val="1F497D" w:themeColor="text2"/>
              </w:rPr>
            </w:pPr>
            <w:r>
              <w:rPr>
                <w:rFonts w:hint="eastAsia"/>
                <w:b/>
                <w:color w:val="1F497D" w:themeColor="text2"/>
              </w:rPr>
              <w:t>連絡事項</w:t>
            </w:r>
          </w:p>
        </w:tc>
        <w:tc>
          <w:tcPr>
            <w:tcW w:w="8193" w:type="dxa"/>
            <w:gridSpan w:val="17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14B62" w:rsidRPr="00214B62" w:rsidRDefault="00214B62" w:rsidP="00152F86">
            <w:pPr>
              <w:rPr>
                <w:sz w:val="20"/>
              </w:rPr>
            </w:pPr>
            <w:r w:rsidRPr="00214B62">
              <w:rPr>
                <w:rFonts w:hint="eastAsia"/>
                <w:sz w:val="20"/>
              </w:rPr>
              <w:t>学生への</w:t>
            </w:r>
            <w:r w:rsidR="00FA522B">
              <w:rPr>
                <w:rFonts w:hint="eastAsia"/>
                <w:sz w:val="20"/>
              </w:rPr>
              <w:t>連絡事項・</w:t>
            </w:r>
            <w:r w:rsidRPr="00214B62">
              <w:rPr>
                <w:rFonts w:hint="eastAsia"/>
                <w:sz w:val="20"/>
              </w:rPr>
              <w:t>アピールがありましたら、ご記入ください。</w:t>
            </w:r>
          </w:p>
        </w:tc>
      </w:tr>
      <w:tr w:rsidR="00214B62" w:rsidTr="00E4740F">
        <w:trPr>
          <w:trHeight w:val="913"/>
        </w:trPr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FF"/>
            <w:vAlign w:val="center"/>
          </w:tcPr>
          <w:p w:rsidR="00214B62" w:rsidRDefault="00214B62" w:rsidP="00152F86">
            <w:pPr>
              <w:jc w:val="distribute"/>
              <w:rPr>
                <w:color w:val="1F497D" w:themeColor="text2"/>
              </w:rPr>
            </w:pPr>
          </w:p>
        </w:tc>
        <w:tc>
          <w:tcPr>
            <w:tcW w:w="8193" w:type="dxa"/>
            <w:gridSpan w:val="1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507" w:rsidRPr="00FA522B" w:rsidRDefault="00BD1507" w:rsidP="00152F86">
            <w:pPr>
              <w:rPr>
                <w:sz w:val="20"/>
              </w:rPr>
            </w:pPr>
          </w:p>
        </w:tc>
      </w:tr>
    </w:tbl>
    <w:p w:rsidR="00152F86" w:rsidRPr="00FA522B" w:rsidRDefault="00152F86">
      <w:pPr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4030"/>
      </w:tblGrid>
      <w:tr w:rsidR="00E62C6F" w:rsidRPr="008825AB" w:rsidTr="00074CD3">
        <w:trPr>
          <w:trHeight w:val="1020"/>
        </w:trPr>
        <w:tc>
          <w:tcPr>
            <w:tcW w:w="4077" w:type="dxa"/>
            <w:shd w:val="clear" w:color="auto" w:fill="FFC9CA"/>
            <w:vAlign w:val="center"/>
          </w:tcPr>
          <w:p w:rsidR="00836DF7" w:rsidRDefault="003D6BF8" w:rsidP="00E62C6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卒業予定者対象の説明会のみ可。</w:t>
            </w:r>
          </w:p>
          <w:p w:rsidR="008825AB" w:rsidRPr="008825AB" w:rsidRDefault="008825AB" w:rsidP="00E62C6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2019</w:t>
            </w:r>
            <w:r>
              <w:rPr>
                <w:rFonts w:hint="eastAsia"/>
                <w:sz w:val="21"/>
              </w:rPr>
              <w:t>卒は</w:t>
            </w:r>
            <w:r>
              <w:rPr>
                <w:rFonts w:hint="eastAsia"/>
                <w:sz w:val="21"/>
              </w:rPr>
              <w:t>2018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月以降受付）</w:t>
            </w:r>
          </w:p>
          <w:p w:rsidR="00E62C6F" w:rsidRPr="00FA522B" w:rsidRDefault="00E62C6F" w:rsidP="00E62C6F">
            <w:pPr>
              <w:jc w:val="center"/>
              <w:rPr>
                <w:sz w:val="21"/>
              </w:rPr>
            </w:pPr>
            <w:r w:rsidRPr="00FA522B">
              <w:rPr>
                <w:rFonts w:hint="eastAsia"/>
                <w:sz w:val="21"/>
              </w:rPr>
              <w:t>受付後、開催の可否について</w:t>
            </w:r>
          </w:p>
          <w:p w:rsidR="00E62C6F" w:rsidRPr="00E62C6F" w:rsidRDefault="00E62C6F" w:rsidP="00E62C6F">
            <w:pPr>
              <w:jc w:val="center"/>
            </w:pPr>
            <w:r w:rsidRPr="00FA522B">
              <w:rPr>
                <w:rFonts w:hint="eastAsia"/>
                <w:sz w:val="21"/>
              </w:rPr>
              <w:t>ご連絡させていただきます。</w:t>
            </w:r>
          </w:p>
        </w:tc>
        <w:tc>
          <w:tcPr>
            <w:tcW w:w="1843" w:type="dxa"/>
            <w:tcBorders>
              <w:top w:val="nil"/>
              <w:bottom w:val="nil"/>
              <w:right w:val="triple" w:sz="4" w:space="0" w:color="auto"/>
            </w:tcBorders>
          </w:tcPr>
          <w:p w:rsidR="00E62C6F" w:rsidRDefault="00E62C6F">
            <w:bookmarkStart w:id="0" w:name="_GoBack"/>
            <w:bookmarkEnd w:id="0"/>
          </w:p>
        </w:tc>
        <w:tc>
          <w:tcPr>
            <w:tcW w:w="40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2C6F" w:rsidRDefault="00E62C6F" w:rsidP="00E62C6F">
            <w:pPr>
              <w:ind w:firstLineChars="50" w:firstLine="100"/>
              <w:rPr>
                <w:sz w:val="20"/>
              </w:rPr>
            </w:pPr>
            <w:r w:rsidRPr="00E62C6F">
              <w:rPr>
                <w:rFonts w:hint="eastAsia"/>
                <w:sz w:val="20"/>
              </w:rPr>
              <w:t>関東学園大学</w:t>
            </w:r>
            <w:r w:rsidR="00FA522B">
              <w:rPr>
                <w:rFonts w:hint="eastAsia"/>
                <w:sz w:val="20"/>
              </w:rPr>
              <w:t xml:space="preserve">　</w:t>
            </w:r>
            <w:r w:rsidRPr="00E62C6F">
              <w:rPr>
                <w:rFonts w:hint="eastAsia"/>
                <w:sz w:val="20"/>
              </w:rPr>
              <w:t>学生支援センター</w:t>
            </w:r>
          </w:p>
          <w:p w:rsidR="00E62C6F" w:rsidRDefault="00E62C6F" w:rsidP="00E62C6F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>373-8515</w:t>
            </w:r>
            <w:r>
              <w:rPr>
                <w:rFonts w:hint="eastAsia"/>
                <w:sz w:val="20"/>
              </w:rPr>
              <w:t>群馬県太田市藤阿久町</w:t>
            </w:r>
            <w:r>
              <w:rPr>
                <w:rFonts w:hint="eastAsia"/>
                <w:sz w:val="20"/>
              </w:rPr>
              <w:t>200</w:t>
            </w:r>
          </w:p>
          <w:p w:rsidR="00E62C6F" w:rsidRPr="00E62C6F" w:rsidRDefault="00E62C6F" w:rsidP="00E62C6F">
            <w:pPr>
              <w:ind w:firstLineChars="50" w:firstLine="100"/>
              <w:rPr>
                <w:sz w:val="20"/>
                <w:lang w:val="pt-BR"/>
              </w:rPr>
            </w:pPr>
            <w:r w:rsidRPr="00E62C6F">
              <w:rPr>
                <w:rFonts w:hint="eastAsia"/>
                <w:sz w:val="20"/>
                <w:lang w:val="pt-BR"/>
              </w:rPr>
              <w:t>TEL:0276-32-7912</w:t>
            </w:r>
            <w:r>
              <w:rPr>
                <w:rFonts w:hint="eastAsia"/>
                <w:sz w:val="20"/>
              </w:rPr>
              <w:t xml:space="preserve">　</w:t>
            </w:r>
            <w:r w:rsidRPr="00E62C6F">
              <w:rPr>
                <w:rFonts w:hint="eastAsia"/>
                <w:sz w:val="20"/>
                <w:lang w:val="pt-BR"/>
              </w:rPr>
              <w:t>FAX:02</w:t>
            </w:r>
            <w:r w:rsidR="006B2B4C">
              <w:rPr>
                <w:rFonts w:hint="eastAsia"/>
                <w:sz w:val="20"/>
                <w:lang w:val="pt-BR"/>
              </w:rPr>
              <w:t>76-32-7908</w:t>
            </w:r>
          </w:p>
          <w:p w:rsidR="00E62C6F" w:rsidRPr="00E62C6F" w:rsidRDefault="00E62C6F" w:rsidP="00E62C6F">
            <w:pPr>
              <w:ind w:firstLineChars="50" w:firstLine="100"/>
              <w:rPr>
                <w:sz w:val="20"/>
                <w:lang w:val="pt-BR"/>
              </w:rPr>
            </w:pPr>
            <w:r w:rsidRPr="00E62C6F">
              <w:rPr>
                <w:rFonts w:hint="eastAsia"/>
                <w:sz w:val="20"/>
                <w:lang w:val="pt-BR"/>
              </w:rPr>
              <w:t>E-mail: shushoka@kanto-gakuen.ac.jp</w:t>
            </w:r>
          </w:p>
        </w:tc>
      </w:tr>
    </w:tbl>
    <w:p w:rsidR="00E62C6F" w:rsidRPr="00E62C6F" w:rsidRDefault="00E62C6F">
      <w:pPr>
        <w:rPr>
          <w:sz w:val="12"/>
          <w:lang w:val="pt-BR"/>
        </w:rPr>
      </w:pPr>
    </w:p>
    <w:sectPr w:rsidR="00E62C6F" w:rsidRPr="00E62C6F" w:rsidSect="00BD1507">
      <w:headerReference w:type="default" r:id="rId9"/>
      <w:pgSz w:w="11906" w:h="16838"/>
      <w:pgMar w:top="96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B9" w:rsidRDefault="006D14B9" w:rsidP="00836DF7">
      <w:r>
        <w:separator/>
      </w:r>
    </w:p>
  </w:endnote>
  <w:endnote w:type="continuationSeparator" w:id="0">
    <w:p w:rsidR="006D14B9" w:rsidRDefault="006D14B9" w:rsidP="0083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B9" w:rsidRDefault="006D14B9" w:rsidP="00836DF7">
      <w:r>
        <w:separator/>
      </w:r>
    </w:p>
  </w:footnote>
  <w:footnote w:type="continuationSeparator" w:id="0">
    <w:p w:rsidR="006D14B9" w:rsidRDefault="006D14B9" w:rsidP="0083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F7" w:rsidRPr="000B61BF" w:rsidRDefault="00836DF7" w:rsidP="00836DF7">
    <w:pPr>
      <w:jc w:val="center"/>
      <w:rPr>
        <w:rFonts w:asciiTheme="majorEastAsia" w:eastAsiaTheme="majorEastAsia" w:hAnsiTheme="majorEastAsia"/>
        <w:sz w:val="20"/>
      </w:rPr>
    </w:pPr>
    <w:r w:rsidRPr="000B61BF">
      <w:rPr>
        <w:rFonts w:asciiTheme="majorEastAsia" w:eastAsiaTheme="majorEastAsia" w:hAnsiTheme="majorEastAsia" w:hint="eastAsia"/>
        <w:color w:val="FF0000"/>
        <w:spacing w:val="11"/>
        <w:kern w:val="0"/>
        <w:sz w:val="20"/>
        <w:u w:val="single"/>
        <w:fitText w:val="6000" w:id="1533827840"/>
      </w:rPr>
      <w:t>開催希望日の2週間前までに</w:t>
    </w:r>
    <w:r w:rsidRPr="000B61BF">
      <w:rPr>
        <w:rFonts w:asciiTheme="majorEastAsia" w:eastAsiaTheme="majorEastAsia" w:hAnsiTheme="majorEastAsia" w:hint="eastAsia"/>
        <w:color w:val="FF0000"/>
        <w:spacing w:val="11"/>
        <w:kern w:val="0"/>
        <w:sz w:val="20"/>
        <w:fitText w:val="6000" w:id="1533827840"/>
      </w:rPr>
      <w:t>お申込みをお願いいたします</w:t>
    </w:r>
    <w:r w:rsidRPr="000B61BF">
      <w:rPr>
        <w:rFonts w:asciiTheme="majorEastAsia" w:eastAsiaTheme="majorEastAsia" w:hAnsiTheme="majorEastAsia" w:hint="eastAsia"/>
        <w:color w:val="FF0000"/>
        <w:spacing w:val="13"/>
        <w:kern w:val="0"/>
        <w:sz w:val="20"/>
        <w:fitText w:val="6000" w:id="1533827840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853"/>
    <w:multiLevelType w:val="hybridMultilevel"/>
    <w:tmpl w:val="43046838"/>
    <w:lvl w:ilvl="0" w:tplc="1C86C05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01223"/>
    <w:rsid w:val="0000509F"/>
    <w:rsid w:val="00023A25"/>
    <w:rsid w:val="000727ED"/>
    <w:rsid w:val="00074CD3"/>
    <w:rsid w:val="000B61BF"/>
    <w:rsid w:val="000F18EE"/>
    <w:rsid w:val="00152F86"/>
    <w:rsid w:val="001B3004"/>
    <w:rsid w:val="001B3411"/>
    <w:rsid w:val="00214B62"/>
    <w:rsid w:val="00232209"/>
    <w:rsid w:val="00345FF6"/>
    <w:rsid w:val="00365B39"/>
    <w:rsid w:val="00396DCF"/>
    <w:rsid w:val="003D6BF8"/>
    <w:rsid w:val="003F4BCB"/>
    <w:rsid w:val="00421613"/>
    <w:rsid w:val="004468B1"/>
    <w:rsid w:val="00492B36"/>
    <w:rsid w:val="004B3DB4"/>
    <w:rsid w:val="00513BBB"/>
    <w:rsid w:val="005C4B90"/>
    <w:rsid w:val="005D4BAE"/>
    <w:rsid w:val="00614B1D"/>
    <w:rsid w:val="00684CAB"/>
    <w:rsid w:val="006B2B4C"/>
    <w:rsid w:val="006B466A"/>
    <w:rsid w:val="006B4817"/>
    <w:rsid w:val="006B7E78"/>
    <w:rsid w:val="006D14B9"/>
    <w:rsid w:val="00764D2B"/>
    <w:rsid w:val="007944CA"/>
    <w:rsid w:val="007B2ABA"/>
    <w:rsid w:val="00833012"/>
    <w:rsid w:val="00836DF7"/>
    <w:rsid w:val="008446C3"/>
    <w:rsid w:val="00857EE6"/>
    <w:rsid w:val="008825AB"/>
    <w:rsid w:val="008A5AA8"/>
    <w:rsid w:val="0091090A"/>
    <w:rsid w:val="00914EB1"/>
    <w:rsid w:val="0094553A"/>
    <w:rsid w:val="009E7AC3"/>
    <w:rsid w:val="00A1038A"/>
    <w:rsid w:val="00A37FDC"/>
    <w:rsid w:val="00A408EF"/>
    <w:rsid w:val="00A55376"/>
    <w:rsid w:val="00AA22A8"/>
    <w:rsid w:val="00AE42FE"/>
    <w:rsid w:val="00B038EB"/>
    <w:rsid w:val="00B36A0F"/>
    <w:rsid w:val="00B36E80"/>
    <w:rsid w:val="00B62F43"/>
    <w:rsid w:val="00B64833"/>
    <w:rsid w:val="00B81E09"/>
    <w:rsid w:val="00BC4E99"/>
    <w:rsid w:val="00BC5DAD"/>
    <w:rsid w:val="00BD124E"/>
    <w:rsid w:val="00BD1507"/>
    <w:rsid w:val="00BD77E6"/>
    <w:rsid w:val="00BE09C7"/>
    <w:rsid w:val="00BE7AB8"/>
    <w:rsid w:val="00BF0EF9"/>
    <w:rsid w:val="00C14EC6"/>
    <w:rsid w:val="00C23F9D"/>
    <w:rsid w:val="00D5196A"/>
    <w:rsid w:val="00E4740F"/>
    <w:rsid w:val="00E62C6F"/>
    <w:rsid w:val="00E665E7"/>
    <w:rsid w:val="00E75616"/>
    <w:rsid w:val="00EB0A63"/>
    <w:rsid w:val="00EC7876"/>
    <w:rsid w:val="00F24BD7"/>
    <w:rsid w:val="00F96F3C"/>
    <w:rsid w:val="00FA0841"/>
    <w:rsid w:val="00FA522B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E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B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DF7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3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DF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E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B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DF7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3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DF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73D5-D2D0-435E-B745-39E4F390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kanto-gakuen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</dc:creator>
  <cp:lastModifiedBy>kanto</cp:lastModifiedBy>
  <cp:revision>12</cp:revision>
  <cp:lastPrinted>2017-11-15T03:27:00Z</cp:lastPrinted>
  <dcterms:created xsi:type="dcterms:W3CDTF">2017-11-13T07:39:00Z</dcterms:created>
  <dcterms:modified xsi:type="dcterms:W3CDTF">2017-11-17T05:43:00Z</dcterms:modified>
</cp:coreProperties>
</file>